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заседаний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Style w:val="cat-FIOgrp-5rplc-5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 №2-1082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исковому заявлению </w:t>
      </w:r>
      <w:r>
        <w:rPr>
          <w:rStyle w:val="cat-OrganizationNamegrp-9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6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тказать в удовлетворении исковых требований </w:t>
      </w:r>
      <w:r>
        <w:rPr>
          <w:rStyle w:val="cat-OrganizationNamegrp-9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5407977286)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6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Ханты-Мансийский районный суд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№3 Ханты-Мансийского судебного района в течение месяца со дня принятия мировым судьей решения.</w:t>
      </w:r>
    </w:p>
    <w:p>
      <w:pPr>
        <w:spacing w:before="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FIOgrp-7rplc-13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FIOgrp-5rplc-5">
    <w:name w:val="cat-FIO grp-5 rplc-5"/>
    <w:basedOn w:val="DefaultParagraphFont"/>
  </w:style>
  <w:style w:type="character" w:customStyle="1" w:styleId="cat-OrganizationNamegrp-9rplc-6">
    <w:name w:val="cat-OrganizationName grp-9 rplc-6"/>
    <w:basedOn w:val="DefaultParagraphFont"/>
  </w:style>
  <w:style w:type="character" w:customStyle="1" w:styleId="cat-FIOgrp-6rplc-7">
    <w:name w:val="cat-FIO grp-6 rplc-7"/>
    <w:basedOn w:val="DefaultParagraphFont"/>
  </w:style>
  <w:style w:type="character" w:customStyle="1" w:styleId="cat-OrganizationNamegrp-9rplc-8">
    <w:name w:val="cat-OrganizationName grp-9 rplc-8"/>
    <w:basedOn w:val="DefaultParagraphFont"/>
  </w:style>
  <w:style w:type="character" w:customStyle="1" w:styleId="cat-FIOgrp-6rplc-9">
    <w:name w:val="cat-FIO grp-6 rplc-9"/>
    <w:basedOn w:val="DefaultParagraphFont"/>
  </w:style>
  <w:style w:type="character" w:customStyle="1" w:styleId="cat-PassportDatagrp-8rplc-10">
    <w:name w:val="cat-PassportData grp-8 rplc-10"/>
    <w:basedOn w:val="DefaultParagraphFont"/>
  </w:style>
  <w:style w:type="character" w:customStyle="1" w:styleId="cat-ExternalSystemDefinedgrp-10rplc-11">
    <w:name w:val="cat-ExternalSystemDefined grp-10 rplc-11"/>
    <w:basedOn w:val="DefaultParagraphFont"/>
  </w:style>
  <w:style w:type="character" w:customStyle="1" w:styleId="cat-ExternalSystemDefinedgrp-11rplc-12">
    <w:name w:val="cat-ExternalSystemDefined grp-11 rplc-12"/>
    <w:basedOn w:val="DefaultParagraphFont"/>
  </w:style>
  <w:style w:type="character" w:customStyle="1" w:styleId="cat-FIOgrp-7rplc-13">
    <w:name w:val="cat-FIO grp-7 rplc-13"/>
    <w:basedOn w:val="DefaultParagraphFont"/>
  </w:style>
  <w:style w:type="character" w:customStyle="1" w:styleId="cat-FIOgrp-7rplc-14">
    <w:name w:val="cat-FIO grp-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